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058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169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К.Л-А.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Куры Лом-</w:t>
      </w:r>
      <w:r>
        <w:rPr>
          <w:rFonts w:ascii="Times New Roman" w:eastAsia="Times New Roman" w:hAnsi="Times New Roman" w:cs="Times New Roman"/>
          <w:sz w:val="26"/>
          <w:szCs w:val="26"/>
        </w:rPr>
        <w:t>Алиевича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зарегистрированного и проживающего по адресу: ХМАО –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Улубаев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 Л-А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20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18810586231020029635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Улубаев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 Л-А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</w:t>
      </w:r>
      <w:r>
        <w:rPr>
          <w:rFonts w:ascii="Times New Roman" w:eastAsia="Times New Roman" w:hAnsi="Times New Roman" w:cs="Times New Roman"/>
          <w:sz w:val="26"/>
          <w:szCs w:val="26"/>
        </w:rPr>
        <w:t>ён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надлежащем образом о времени и месте рассмотрения дела об административном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 Л-А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48432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08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18810586231020029635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18810586231020029635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 октября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01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карточка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ВАЗ 21065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7rplc-31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 Л-А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водительского удостоверения на имя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 Л-А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параметры поиска 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 Л-А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о</w:t>
      </w:r>
      <w:r>
        <w:rPr>
          <w:rFonts w:ascii="Times New Roman" w:eastAsia="Times New Roman" w:hAnsi="Times New Roman" w:cs="Times New Roman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 Л-А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при наличии обстоятельства отягчающего административную ответственность, предусмотренного ст. 4.3 КоАП РФ - повторное совершение однородного административного правонарушения, мировой судья считает возможным и целесообразным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Улубаеву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 Л-А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Улубаева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Кур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Лом-</w:t>
      </w:r>
      <w:r>
        <w:rPr>
          <w:rFonts w:ascii="Times New Roman" w:eastAsia="Times New Roman" w:hAnsi="Times New Roman" w:cs="Times New Roman"/>
          <w:sz w:val="26"/>
          <w:szCs w:val="26"/>
        </w:rPr>
        <w:t>Алиевича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0412365400235001692420178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0412365400235001692420178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169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</w:t>
      </w:r>
      <w:r>
        <w:rPr>
          <w:rFonts w:ascii="Times New Roman" w:eastAsia="Times New Roman" w:hAnsi="Times New Roman" w:cs="Times New Roman"/>
          <w:sz w:val="26"/>
          <w:szCs w:val="26"/>
        </w:rPr>
        <w:t>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169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26"/>
          <w:szCs w:val="26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1335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PassportDatagrp-24rplc-12">
    <w:name w:val="cat-PassportData grp-24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CarNumbergrp-27rplc-31">
    <w:name w:val="cat-CarNumber grp-27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B03C-3DBB-4CBD-961D-8D867C435E5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